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59759A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59A" w:rsidRPr="0059759A">
        <w:rPr>
          <w:rFonts w:ascii="Times New Roman" w:hAnsi="Times New Roman" w:cs="Times New Roman"/>
          <w:sz w:val="28"/>
          <w:szCs w:val="28"/>
        </w:rPr>
        <w:t>Швидкозшивачі та супутнє приладдя - за кодом СРV за ДК 021:2015 - 22850000-3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BD7846">
      <w:pPr>
        <w:pStyle w:val="aa"/>
        <w:numPr>
          <w:ilvl w:val="0"/>
          <w:numId w:val="1"/>
        </w:numPr>
        <w:tabs>
          <w:tab w:val="left" w:pos="993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BD7846" w:rsidRPr="00BD7846">
        <w:rPr>
          <w:rFonts w:ascii="Times New Roman" w:hAnsi="Times New Roman" w:cs="Times New Roman"/>
          <w:sz w:val="28"/>
          <w:szCs w:val="28"/>
        </w:rPr>
        <w:t>UA-2021-10-20-006705-a</w:t>
      </w:r>
      <w:bookmarkStart w:id="0" w:name="_GoBack"/>
      <w:bookmarkEnd w:id="0"/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B51D37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B51D37" w:rsidRPr="00B51D37">
        <w:rPr>
          <w:rFonts w:ascii="Times New Roman" w:hAnsi="Times New Roman" w:cs="Times New Roman"/>
          <w:sz w:val="28"/>
          <w:szCs w:val="28"/>
        </w:rPr>
        <w:t>6 095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59759A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59759A">
        <w:rPr>
          <w:rFonts w:ascii="Times New Roman" w:hAnsi="Times New Roman" w:cs="Times New Roman"/>
          <w:sz w:val="28"/>
          <w:szCs w:val="28"/>
        </w:rPr>
        <w:t>п</w:t>
      </w:r>
      <w:r w:rsidR="0059759A" w:rsidRPr="0059759A">
        <w:rPr>
          <w:rFonts w:ascii="Times New Roman" w:hAnsi="Times New Roman" w:cs="Times New Roman"/>
          <w:sz w:val="28"/>
          <w:szCs w:val="28"/>
        </w:rPr>
        <w:t>ап</w:t>
      </w:r>
      <w:r w:rsidR="0059759A">
        <w:rPr>
          <w:rFonts w:ascii="Times New Roman" w:hAnsi="Times New Roman" w:cs="Times New Roman"/>
          <w:sz w:val="28"/>
          <w:szCs w:val="28"/>
        </w:rPr>
        <w:t>ок</w:t>
      </w:r>
      <w:r w:rsidR="0059759A" w:rsidRPr="0059759A">
        <w:rPr>
          <w:rFonts w:ascii="Times New Roman" w:hAnsi="Times New Roman" w:cs="Times New Roman"/>
          <w:sz w:val="28"/>
          <w:szCs w:val="28"/>
        </w:rPr>
        <w:t xml:space="preserve"> та швидкозшивачі</w:t>
      </w:r>
      <w:r w:rsidR="0059759A">
        <w:rPr>
          <w:rFonts w:ascii="Times New Roman" w:hAnsi="Times New Roman" w:cs="Times New Roman"/>
          <w:sz w:val="28"/>
          <w:szCs w:val="28"/>
        </w:rPr>
        <w:t>в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B7541B">
        <w:rPr>
          <w:rFonts w:ascii="Times New Roman" w:hAnsi="Times New Roman" w:cs="Times New Roman"/>
          <w:sz w:val="28"/>
          <w:szCs w:val="28"/>
        </w:rPr>
        <w:t>товару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B7541B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B51D37" w:rsidRPr="00B51D37">
        <w:rPr>
          <w:rFonts w:ascii="Times New Roman" w:hAnsi="Times New Roman" w:cs="Times New Roman"/>
          <w:sz w:val="28"/>
          <w:szCs w:val="28"/>
        </w:rPr>
        <w:t>6 095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59759A" w:rsidRPr="0059759A">
        <w:rPr>
          <w:rFonts w:ascii="Times New Roman" w:hAnsi="Times New Roman" w:cs="Times New Roman"/>
          <w:sz w:val="28"/>
          <w:szCs w:val="28"/>
        </w:rPr>
        <w:t>папок та швидкозшивачів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59759A" w:rsidRPr="0059759A">
        <w:rPr>
          <w:rFonts w:ascii="Times New Roman" w:hAnsi="Times New Roman" w:cs="Times New Roman"/>
          <w:sz w:val="28"/>
          <w:szCs w:val="28"/>
        </w:rPr>
        <w:t>Папка з 20 файлами, А4, обкладинка поліпропілен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59759A">
        <w:rPr>
          <w:rFonts w:ascii="Times New Roman" w:hAnsi="Times New Roman" w:cs="Times New Roman"/>
          <w:sz w:val="28"/>
          <w:szCs w:val="28"/>
        </w:rPr>
        <w:t>10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59759A">
        <w:rPr>
          <w:rFonts w:ascii="Times New Roman" w:hAnsi="Times New Roman" w:cs="Times New Roman"/>
          <w:sz w:val="28"/>
          <w:szCs w:val="28"/>
        </w:rPr>
        <w:t>шт</w:t>
      </w:r>
      <w:r w:rsidR="0059759A" w:rsidRPr="0059759A">
        <w:rPr>
          <w:rFonts w:ascii="Times New Roman" w:hAnsi="Times New Roman" w:cs="Times New Roman"/>
          <w:sz w:val="28"/>
          <w:szCs w:val="28"/>
        </w:rPr>
        <w:t>.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59759A" w:rsidRPr="0059759A">
        <w:rPr>
          <w:rFonts w:ascii="Times New Roman" w:hAnsi="Times New Roman" w:cs="Times New Roman"/>
          <w:sz w:val="28"/>
          <w:szCs w:val="28"/>
        </w:rPr>
        <w:t>Папка з 60 файлами, А4, обкладинка поліпропілен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59759A" w:rsidRPr="0059759A">
        <w:rPr>
          <w:rFonts w:ascii="Times New Roman" w:hAnsi="Times New Roman" w:cs="Times New Roman"/>
          <w:sz w:val="28"/>
          <w:szCs w:val="28"/>
        </w:rPr>
        <w:t>10 шт.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7541B" w:rsidRPr="00B7541B">
        <w:rPr>
          <w:rFonts w:ascii="Times New Roman" w:hAnsi="Times New Roman" w:cs="Times New Roman"/>
          <w:sz w:val="28"/>
          <w:szCs w:val="28"/>
        </w:rPr>
        <w:t>Папка-швидкозшивач, А4, картон 260 г/м²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B7541B">
        <w:rPr>
          <w:rFonts w:ascii="Times New Roman" w:hAnsi="Times New Roman" w:cs="Times New Roman"/>
          <w:sz w:val="28"/>
          <w:szCs w:val="28"/>
        </w:rPr>
        <w:t>1</w:t>
      </w:r>
      <w:r w:rsidR="00B7541B" w:rsidRPr="00B7541B">
        <w:rPr>
          <w:rFonts w:ascii="Times New Roman" w:hAnsi="Times New Roman" w:cs="Times New Roman"/>
          <w:sz w:val="28"/>
          <w:szCs w:val="28"/>
        </w:rPr>
        <w:t>261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B7541B" w:rsidRPr="00B7541B">
        <w:rPr>
          <w:rFonts w:ascii="Times New Roman" w:hAnsi="Times New Roman" w:cs="Times New Roman"/>
          <w:sz w:val="28"/>
          <w:szCs w:val="28"/>
        </w:rPr>
        <w:t>шт.;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7541B" w:rsidRPr="00B7541B">
        <w:rPr>
          <w:rFonts w:ascii="Times New Roman" w:hAnsi="Times New Roman" w:cs="Times New Roman"/>
          <w:sz w:val="28"/>
          <w:szCs w:val="28"/>
        </w:rPr>
        <w:t>Папка на зав’язках, А4, картон 260 г/м², клеєний клапан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7541B" w:rsidRPr="00B7541B">
        <w:rPr>
          <w:rFonts w:ascii="Times New Roman" w:hAnsi="Times New Roman" w:cs="Times New Roman"/>
          <w:sz w:val="28"/>
          <w:szCs w:val="28"/>
        </w:rPr>
        <w:t>400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B7541B" w:rsidRPr="00B7541B">
        <w:rPr>
          <w:rFonts w:ascii="Times New Roman" w:hAnsi="Times New Roman" w:cs="Times New Roman"/>
          <w:sz w:val="28"/>
          <w:szCs w:val="28"/>
        </w:rPr>
        <w:t>шт.;</w:t>
      </w:r>
      <w:r w:rsidR="008974D7" w:rsidRPr="008974D7">
        <w:t xml:space="preserve"> </w:t>
      </w:r>
      <w:r w:rsidR="00AA23B0">
        <w:t xml:space="preserve">  </w:t>
      </w:r>
      <w:r w:rsidR="00B7541B" w:rsidRPr="00B7541B">
        <w:t xml:space="preserve">                                                                                                                         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7541B" w:rsidRPr="00B7541B">
        <w:rPr>
          <w:rFonts w:ascii="Times New Roman" w:hAnsi="Times New Roman" w:cs="Times New Roman"/>
          <w:sz w:val="28"/>
          <w:szCs w:val="28"/>
        </w:rPr>
        <w:t xml:space="preserve">Папка на гумках, A4, поліпропілен 500 </w:t>
      </w:r>
      <w:proofErr w:type="spellStart"/>
      <w:r w:rsidR="00B7541B" w:rsidRPr="00B7541B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="00B7541B" w:rsidRPr="00B7541B">
        <w:rPr>
          <w:rFonts w:ascii="Times New Roman" w:hAnsi="Times New Roman" w:cs="Times New Roman"/>
          <w:sz w:val="28"/>
          <w:szCs w:val="28"/>
        </w:rPr>
        <w:t>.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7541B" w:rsidRPr="00B7541B">
        <w:rPr>
          <w:rFonts w:ascii="Times New Roman" w:hAnsi="Times New Roman" w:cs="Times New Roman"/>
          <w:sz w:val="28"/>
          <w:szCs w:val="28"/>
        </w:rPr>
        <w:t>10</w:t>
      </w:r>
      <w:r w:rsidR="00B7541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9759A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51D37"/>
    <w:rsid w:val="00B7541B"/>
    <w:rsid w:val="00BD7846"/>
    <w:rsid w:val="00BE5E82"/>
    <w:rsid w:val="00DA7913"/>
    <w:rsid w:val="00DA7F85"/>
    <w:rsid w:val="00E20294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18</cp:revision>
  <dcterms:created xsi:type="dcterms:W3CDTF">2021-03-05T10:15:00Z</dcterms:created>
  <dcterms:modified xsi:type="dcterms:W3CDTF">2021-10-21T05:54:00Z</dcterms:modified>
</cp:coreProperties>
</file>